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7B" w:rsidRDefault="001547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9577B" w:rsidRDefault="0015474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279" w:type="dxa"/>
        <w:jc w:val="center"/>
        <w:tblLook w:val="04A0" w:firstRow="1" w:lastRow="0" w:firstColumn="1" w:lastColumn="0" w:noHBand="0" w:noVBand="1"/>
      </w:tblPr>
      <w:tblGrid>
        <w:gridCol w:w="3931"/>
        <w:gridCol w:w="1056"/>
        <w:gridCol w:w="5292"/>
      </w:tblGrid>
      <w:tr w:rsidR="004B1813" w:rsidRPr="004B1813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:rsidR="0089577B" w:rsidRPr="004B1813" w:rsidRDefault="00154743">
            <w:pPr>
              <w:rPr>
                <w:b/>
                <w:sz w:val="24"/>
                <w:szCs w:val="24"/>
              </w:rPr>
            </w:pPr>
            <w:r w:rsidRPr="004B181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89577B" w:rsidRPr="004B1813" w:rsidRDefault="00154743">
            <w:pPr>
              <w:rPr>
                <w:sz w:val="24"/>
                <w:szCs w:val="24"/>
              </w:rPr>
            </w:pPr>
            <w:r w:rsidRPr="004B1813">
              <w:rPr>
                <w:b/>
                <w:sz w:val="24"/>
                <w:szCs w:val="24"/>
              </w:rPr>
              <w:t>Технология успешной профессиональной деятельности</w:t>
            </w:r>
          </w:p>
        </w:tc>
      </w:tr>
      <w:tr w:rsidR="004B1813" w:rsidRPr="004B1813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:rsidR="0089577B" w:rsidRPr="004B1813" w:rsidRDefault="00154743">
            <w:pPr>
              <w:rPr>
                <w:b/>
                <w:sz w:val="24"/>
                <w:szCs w:val="24"/>
              </w:rPr>
            </w:pPr>
            <w:r w:rsidRPr="004B181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  <w:shd w:val="clear" w:color="auto" w:fill="auto"/>
          </w:tcPr>
          <w:p w:rsidR="0089577B" w:rsidRPr="004B1813" w:rsidRDefault="00154743">
            <w:pPr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>38.03.03</w:t>
            </w:r>
          </w:p>
        </w:tc>
        <w:tc>
          <w:tcPr>
            <w:tcW w:w="5339" w:type="dxa"/>
            <w:shd w:val="clear" w:color="auto" w:fill="auto"/>
          </w:tcPr>
          <w:p w:rsidR="0089577B" w:rsidRPr="004B1813" w:rsidRDefault="00154743">
            <w:pPr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>Управление персоналом</w:t>
            </w:r>
          </w:p>
        </w:tc>
      </w:tr>
      <w:tr w:rsidR="004B1813" w:rsidRPr="004B1813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:rsidR="0089577B" w:rsidRPr="004B1813" w:rsidRDefault="00154743">
            <w:pPr>
              <w:rPr>
                <w:b/>
                <w:sz w:val="24"/>
                <w:szCs w:val="24"/>
              </w:rPr>
            </w:pPr>
            <w:r w:rsidRPr="004B181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89577B" w:rsidRPr="004B1813" w:rsidRDefault="00154743">
            <w:pPr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4B1813" w:rsidRPr="004B1813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:rsidR="0089577B" w:rsidRPr="004B1813" w:rsidRDefault="00154743">
            <w:pPr>
              <w:rPr>
                <w:b/>
                <w:sz w:val="24"/>
                <w:szCs w:val="24"/>
              </w:rPr>
            </w:pPr>
            <w:r w:rsidRPr="004B181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89577B" w:rsidRPr="004B1813" w:rsidRDefault="00154743">
            <w:pPr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 xml:space="preserve">4 </w:t>
            </w:r>
            <w:proofErr w:type="spellStart"/>
            <w:r w:rsidRPr="004B1813">
              <w:rPr>
                <w:sz w:val="24"/>
                <w:szCs w:val="24"/>
              </w:rPr>
              <w:t>з.е</w:t>
            </w:r>
            <w:proofErr w:type="spellEnd"/>
            <w:r w:rsidRPr="004B1813">
              <w:rPr>
                <w:sz w:val="24"/>
                <w:szCs w:val="24"/>
              </w:rPr>
              <w:t>.</w:t>
            </w:r>
          </w:p>
        </w:tc>
      </w:tr>
      <w:tr w:rsidR="004B1813" w:rsidRPr="004B1813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:rsidR="0089577B" w:rsidRPr="004B1813" w:rsidRDefault="00154743">
            <w:pPr>
              <w:rPr>
                <w:b/>
                <w:sz w:val="24"/>
                <w:szCs w:val="24"/>
              </w:rPr>
            </w:pPr>
            <w:r w:rsidRPr="004B181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89577B" w:rsidRPr="004B1813" w:rsidRDefault="00154743">
            <w:pPr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 xml:space="preserve">Экзамен </w:t>
            </w:r>
          </w:p>
        </w:tc>
      </w:tr>
      <w:tr w:rsidR="004B1813" w:rsidRPr="004B1813" w:rsidTr="00BA7250">
        <w:trPr>
          <w:jc w:val="center"/>
        </w:trPr>
        <w:tc>
          <w:tcPr>
            <w:tcW w:w="3954" w:type="dxa"/>
            <w:shd w:val="clear" w:color="auto" w:fill="E7E6E6" w:themeFill="background2"/>
          </w:tcPr>
          <w:p w:rsidR="0089577B" w:rsidRPr="004B1813" w:rsidRDefault="00154743">
            <w:pPr>
              <w:rPr>
                <w:sz w:val="24"/>
                <w:szCs w:val="24"/>
              </w:rPr>
            </w:pPr>
            <w:r w:rsidRPr="004B181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89577B" w:rsidRPr="004B1813" w:rsidRDefault="004B1813">
            <w:pPr>
              <w:rPr>
                <w:sz w:val="24"/>
                <w:szCs w:val="24"/>
                <w:highlight w:val="yellow"/>
              </w:rPr>
            </w:pPr>
            <w:r w:rsidRPr="004B1813">
              <w:rPr>
                <w:sz w:val="24"/>
                <w:szCs w:val="24"/>
              </w:rPr>
              <w:t>Э</w:t>
            </w:r>
            <w:r w:rsidR="00154743" w:rsidRPr="004B1813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4B1813" w:rsidRPr="004B1813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:rsidR="0089577B" w:rsidRPr="004B1813" w:rsidRDefault="00154743" w:rsidP="00E866F2">
            <w:pPr>
              <w:rPr>
                <w:sz w:val="24"/>
                <w:szCs w:val="24"/>
              </w:rPr>
            </w:pPr>
            <w:r w:rsidRPr="004B1813">
              <w:rPr>
                <w:b/>
                <w:sz w:val="24"/>
                <w:szCs w:val="24"/>
              </w:rPr>
              <w:t>Крат</w:t>
            </w:r>
            <w:r w:rsidR="00E866F2" w:rsidRPr="004B1813">
              <w:rPr>
                <w:b/>
                <w:sz w:val="24"/>
                <w:szCs w:val="24"/>
              </w:rPr>
              <w:t>к</w:t>
            </w:r>
            <w:r w:rsidRPr="004B1813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4B1813" w:rsidRPr="004B1813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:rsidR="0089577B" w:rsidRPr="004B1813" w:rsidRDefault="001547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>Тема 1. Успех в профессиональной деятельности</w:t>
            </w:r>
          </w:p>
        </w:tc>
      </w:tr>
      <w:tr w:rsidR="004B1813" w:rsidRPr="004B1813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:rsidR="0089577B" w:rsidRPr="004B1813" w:rsidRDefault="001547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 xml:space="preserve">Тема 2. Технология эффективного </w:t>
            </w:r>
            <w:proofErr w:type="spellStart"/>
            <w:r w:rsidRPr="004B1813">
              <w:rPr>
                <w:sz w:val="24"/>
                <w:szCs w:val="24"/>
              </w:rPr>
              <w:t>самоменеджмента</w:t>
            </w:r>
            <w:proofErr w:type="spellEnd"/>
          </w:p>
        </w:tc>
      </w:tr>
      <w:tr w:rsidR="004B1813" w:rsidRPr="004B1813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:rsidR="0089577B" w:rsidRPr="004B1813" w:rsidRDefault="001547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 xml:space="preserve">Тема 3. Технология эмпатического взаимодействия </w:t>
            </w:r>
          </w:p>
        </w:tc>
      </w:tr>
      <w:tr w:rsidR="004B1813" w:rsidRPr="004B1813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:rsidR="0089577B" w:rsidRPr="004B1813" w:rsidRDefault="001547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 xml:space="preserve">Тема 4. Технология эффективного взаимодействия </w:t>
            </w:r>
          </w:p>
        </w:tc>
      </w:tr>
      <w:tr w:rsidR="004B1813" w:rsidRPr="004B1813" w:rsidTr="00BA7250">
        <w:trPr>
          <w:jc w:val="center"/>
        </w:trPr>
        <w:tc>
          <w:tcPr>
            <w:tcW w:w="10279" w:type="dxa"/>
            <w:gridSpan w:val="3"/>
            <w:tcBorders>
              <w:top w:val="nil"/>
            </w:tcBorders>
            <w:shd w:val="clear" w:color="auto" w:fill="auto"/>
          </w:tcPr>
          <w:p w:rsidR="0089577B" w:rsidRPr="004B1813" w:rsidRDefault="001547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>Тема 5. Успешное проведение переговоров</w:t>
            </w:r>
          </w:p>
        </w:tc>
      </w:tr>
      <w:tr w:rsidR="004B1813" w:rsidRPr="004B1813" w:rsidTr="00BA7250">
        <w:trPr>
          <w:jc w:val="center"/>
        </w:trPr>
        <w:tc>
          <w:tcPr>
            <w:tcW w:w="10279" w:type="dxa"/>
            <w:gridSpan w:val="3"/>
            <w:tcBorders>
              <w:top w:val="nil"/>
            </w:tcBorders>
            <w:shd w:val="clear" w:color="auto" w:fill="auto"/>
          </w:tcPr>
          <w:p w:rsidR="0089577B" w:rsidRPr="004B1813" w:rsidRDefault="001547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>Тема 6. Успешное выступление перед публикой</w:t>
            </w:r>
          </w:p>
        </w:tc>
      </w:tr>
      <w:tr w:rsidR="004B1813" w:rsidRPr="004B1813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:rsidR="0089577B" w:rsidRPr="004B1813" w:rsidRDefault="001547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181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B1813" w:rsidRPr="004B1813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:rsidR="0089577B" w:rsidRPr="004B1813" w:rsidRDefault="00BA725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1813">
              <w:rPr>
                <w:b/>
                <w:sz w:val="24"/>
                <w:szCs w:val="24"/>
              </w:rPr>
              <w:t>Основная литература</w:t>
            </w:r>
          </w:p>
          <w:p w:rsidR="0089577B" w:rsidRPr="004B1813" w:rsidRDefault="001547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>1.</w:t>
            </w:r>
            <w:r w:rsidRPr="004B1813">
              <w:rPr>
                <w:sz w:val="24"/>
                <w:szCs w:val="24"/>
              </w:rPr>
              <w:tab/>
              <w:t>Бороздина, Г. В. Психология делового общения [Электронный ресурс</w:t>
            </w:r>
            <w:proofErr w:type="gramStart"/>
            <w:r w:rsidRPr="004B1813">
              <w:rPr>
                <w:sz w:val="24"/>
                <w:szCs w:val="24"/>
              </w:rPr>
              <w:t>] :</w:t>
            </w:r>
            <w:proofErr w:type="gramEnd"/>
            <w:r w:rsidRPr="004B1813">
              <w:rPr>
                <w:sz w:val="24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4B1813">
              <w:rPr>
                <w:sz w:val="24"/>
                <w:szCs w:val="24"/>
              </w:rPr>
              <w:t>перераб</w:t>
            </w:r>
            <w:proofErr w:type="spellEnd"/>
            <w:r w:rsidRPr="004B1813">
              <w:rPr>
                <w:sz w:val="24"/>
                <w:szCs w:val="24"/>
              </w:rPr>
              <w:t xml:space="preserve">. и доп. - </w:t>
            </w:r>
            <w:proofErr w:type="gramStart"/>
            <w:r w:rsidRPr="004B1813">
              <w:rPr>
                <w:sz w:val="24"/>
                <w:szCs w:val="24"/>
              </w:rPr>
              <w:t>Москва :</w:t>
            </w:r>
            <w:proofErr w:type="gramEnd"/>
            <w:r w:rsidRPr="004B1813">
              <w:rPr>
                <w:sz w:val="24"/>
                <w:szCs w:val="24"/>
              </w:rPr>
              <w:t xml:space="preserve"> ИНФРА-М, 2018. - 320 с. </w:t>
            </w:r>
            <w:hyperlink r:id="rId5">
              <w:r w:rsidRPr="004B1813">
                <w:rPr>
                  <w:rStyle w:val="-"/>
                  <w:color w:val="auto"/>
                  <w:sz w:val="24"/>
                  <w:szCs w:val="24"/>
                </w:rPr>
                <w:t>http://znanium.com/go.php?id=925269</w:t>
              </w:r>
            </w:hyperlink>
          </w:p>
          <w:p w:rsidR="0089577B" w:rsidRPr="004B1813" w:rsidRDefault="001547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>2. Персональный менеджмент [Электронный ресурс</w:t>
            </w:r>
            <w:proofErr w:type="gramStart"/>
            <w:r w:rsidRPr="004B1813">
              <w:rPr>
                <w:sz w:val="24"/>
                <w:szCs w:val="24"/>
              </w:rPr>
              <w:t>] :</w:t>
            </w:r>
            <w:proofErr w:type="gramEnd"/>
            <w:r w:rsidRPr="004B1813">
              <w:rPr>
                <w:sz w:val="24"/>
                <w:szCs w:val="24"/>
              </w:rPr>
              <w:t xml:space="preserve"> Учебник / С. Д. Резник [и др.] ; ред. С. Д. Резник. - 5-е изд., </w:t>
            </w:r>
            <w:proofErr w:type="spellStart"/>
            <w:r w:rsidRPr="004B1813">
              <w:rPr>
                <w:sz w:val="24"/>
                <w:szCs w:val="24"/>
              </w:rPr>
              <w:t>перераб</w:t>
            </w:r>
            <w:proofErr w:type="spellEnd"/>
            <w:r w:rsidRPr="004B1813">
              <w:rPr>
                <w:sz w:val="24"/>
                <w:szCs w:val="24"/>
              </w:rPr>
              <w:t xml:space="preserve">. и доп. - </w:t>
            </w:r>
            <w:proofErr w:type="gramStart"/>
            <w:r w:rsidRPr="004B1813">
              <w:rPr>
                <w:sz w:val="24"/>
                <w:szCs w:val="24"/>
              </w:rPr>
              <w:t>Москва :</w:t>
            </w:r>
            <w:proofErr w:type="gramEnd"/>
            <w:r w:rsidRPr="004B1813">
              <w:rPr>
                <w:sz w:val="24"/>
                <w:szCs w:val="24"/>
              </w:rPr>
              <w:t xml:space="preserve"> ИНФРА-М, 2017. - 590 с. </w:t>
            </w:r>
            <w:hyperlink r:id="rId6">
              <w:r w:rsidRPr="004B1813">
                <w:rPr>
                  <w:rStyle w:val="-"/>
                  <w:color w:val="auto"/>
                  <w:sz w:val="24"/>
                  <w:szCs w:val="24"/>
                </w:rPr>
                <w:t>http://znanium.com/go.php?id=858508</w:t>
              </w:r>
            </w:hyperlink>
          </w:p>
          <w:p w:rsidR="0089577B" w:rsidRPr="004B1813" w:rsidRDefault="001547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>3. Тайм-менеджмент. Полный курс [Электронный ресурс</w:t>
            </w:r>
            <w:proofErr w:type="gramStart"/>
            <w:r w:rsidRPr="004B1813">
              <w:rPr>
                <w:sz w:val="24"/>
                <w:szCs w:val="24"/>
              </w:rPr>
              <w:t>] :</w:t>
            </w:r>
            <w:proofErr w:type="gramEnd"/>
            <w:r w:rsidRPr="004B1813">
              <w:rPr>
                <w:sz w:val="24"/>
                <w:szCs w:val="24"/>
              </w:rPr>
              <w:t xml:space="preserve"> учебное пособие / Г. А. Архангельский [и др.] ; под ред. Г. А. Архангельского. - </w:t>
            </w:r>
            <w:proofErr w:type="gramStart"/>
            <w:r w:rsidRPr="004B1813">
              <w:rPr>
                <w:sz w:val="24"/>
                <w:szCs w:val="24"/>
              </w:rPr>
              <w:t>Москва :</w:t>
            </w:r>
            <w:proofErr w:type="gramEnd"/>
            <w:r w:rsidRPr="004B1813">
              <w:rPr>
                <w:sz w:val="24"/>
                <w:szCs w:val="24"/>
              </w:rPr>
              <w:t xml:space="preserve"> Альпина </w:t>
            </w:r>
            <w:proofErr w:type="spellStart"/>
            <w:r w:rsidRPr="004B1813">
              <w:rPr>
                <w:sz w:val="24"/>
                <w:szCs w:val="24"/>
              </w:rPr>
              <w:t>Паблишер</w:t>
            </w:r>
            <w:proofErr w:type="spellEnd"/>
            <w:r w:rsidRPr="004B1813">
              <w:rPr>
                <w:sz w:val="24"/>
                <w:szCs w:val="24"/>
              </w:rPr>
              <w:t xml:space="preserve">, 2016. - 311 с. </w:t>
            </w:r>
            <w:hyperlink r:id="rId7">
              <w:r w:rsidRPr="004B1813">
                <w:rPr>
                  <w:rStyle w:val="-"/>
                  <w:color w:val="auto"/>
                  <w:sz w:val="24"/>
                  <w:szCs w:val="24"/>
                </w:rPr>
                <w:t>http://znanium.com/go.php?id=925383</w:t>
              </w:r>
            </w:hyperlink>
          </w:p>
          <w:p w:rsidR="0089577B" w:rsidRPr="004B1813" w:rsidRDefault="001547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 xml:space="preserve">4. </w:t>
            </w:r>
            <w:proofErr w:type="spellStart"/>
            <w:r w:rsidRPr="004B1813">
              <w:rPr>
                <w:sz w:val="24"/>
                <w:szCs w:val="24"/>
              </w:rPr>
              <w:t>Кови</w:t>
            </w:r>
            <w:proofErr w:type="spellEnd"/>
            <w:r w:rsidRPr="004B1813">
              <w:rPr>
                <w:sz w:val="24"/>
                <w:szCs w:val="24"/>
              </w:rPr>
              <w:t>, С. Р. Восьмой навык: От эффективности к величию [Электронный ресурс</w:t>
            </w:r>
            <w:proofErr w:type="gramStart"/>
            <w:r w:rsidRPr="004B1813">
              <w:rPr>
                <w:sz w:val="24"/>
                <w:szCs w:val="24"/>
              </w:rPr>
              <w:t>] :</w:t>
            </w:r>
            <w:proofErr w:type="gramEnd"/>
            <w:r w:rsidRPr="004B1813">
              <w:rPr>
                <w:sz w:val="24"/>
                <w:szCs w:val="24"/>
              </w:rPr>
              <w:t xml:space="preserve"> производственно-практическое издание / Стивен Р. </w:t>
            </w:r>
            <w:proofErr w:type="spellStart"/>
            <w:r w:rsidRPr="004B1813">
              <w:rPr>
                <w:sz w:val="24"/>
                <w:szCs w:val="24"/>
              </w:rPr>
              <w:t>Кови</w:t>
            </w:r>
            <w:proofErr w:type="spellEnd"/>
            <w:r w:rsidRPr="004B1813">
              <w:rPr>
                <w:sz w:val="24"/>
                <w:szCs w:val="24"/>
              </w:rPr>
              <w:t xml:space="preserve"> ; пер. с англ. [Ю. Сундстрем]. - 10-е </w:t>
            </w:r>
            <w:proofErr w:type="gramStart"/>
            <w:r w:rsidRPr="004B1813">
              <w:rPr>
                <w:sz w:val="24"/>
                <w:szCs w:val="24"/>
              </w:rPr>
              <w:t>изд. .</w:t>
            </w:r>
            <w:proofErr w:type="gramEnd"/>
            <w:r w:rsidRPr="004B1813">
              <w:rPr>
                <w:sz w:val="24"/>
                <w:szCs w:val="24"/>
              </w:rPr>
              <w:t xml:space="preserve"> - </w:t>
            </w:r>
            <w:proofErr w:type="gramStart"/>
            <w:r w:rsidRPr="004B1813">
              <w:rPr>
                <w:sz w:val="24"/>
                <w:szCs w:val="24"/>
              </w:rPr>
              <w:t>Москва :</w:t>
            </w:r>
            <w:proofErr w:type="gramEnd"/>
            <w:r w:rsidRPr="004B1813">
              <w:rPr>
                <w:sz w:val="24"/>
                <w:szCs w:val="24"/>
              </w:rPr>
              <w:t xml:space="preserve"> Альпина </w:t>
            </w:r>
            <w:proofErr w:type="spellStart"/>
            <w:r w:rsidRPr="004B1813">
              <w:rPr>
                <w:sz w:val="24"/>
                <w:szCs w:val="24"/>
              </w:rPr>
              <w:t>Паблишер</w:t>
            </w:r>
            <w:proofErr w:type="spellEnd"/>
            <w:r w:rsidRPr="004B1813">
              <w:rPr>
                <w:sz w:val="24"/>
                <w:szCs w:val="24"/>
              </w:rPr>
              <w:t xml:space="preserve">, 2016. - 408 с. </w:t>
            </w:r>
            <w:hyperlink r:id="rId8">
              <w:r w:rsidRPr="004B1813">
                <w:rPr>
                  <w:rStyle w:val="-"/>
                  <w:color w:val="auto"/>
                  <w:sz w:val="24"/>
                  <w:szCs w:val="24"/>
                </w:rPr>
                <w:t>http://znanium.com/go.php?id=912579</w:t>
              </w:r>
            </w:hyperlink>
          </w:p>
          <w:p w:rsidR="0089577B" w:rsidRPr="004B1813" w:rsidRDefault="008957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89577B" w:rsidRPr="004B1813" w:rsidRDefault="001547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181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9577B" w:rsidRPr="004B1813" w:rsidRDefault="001547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>1.</w:t>
            </w:r>
            <w:r w:rsidRPr="004B1813">
              <w:rPr>
                <w:sz w:val="24"/>
                <w:szCs w:val="24"/>
              </w:rPr>
              <w:tab/>
              <w:t>Личная эффективность [Электронный ресурс</w:t>
            </w:r>
            <w:proofErr w:type="gramStart"/>
            <w:r w:rsidRPr="004B1813">
              <w:rPr>
                <w:sz w:val="24"/>
                <w:szCs w:val="24"/>
              </w:rPr>
              <w:t>] :</w:t>
            </w:r>
            <w:proofErr w:type="gramEnd"/>
            <w:r w:rsidRPr="004B1813">
              <w:rPr>
                <w:sz w:val="24"/>
                <w:szCs w:val="24"/>
              </w:rPr>
              <w:t xml:space="preserve"> научное издание / С. </w:t>
            </w:r>
            <w:proofErr w:type="spellStart"/>
            <w:r w:rsidRPr="004B1813">
              <w:rPr>
                <w:sz w:val="24"/>
                <w:szCs w:val="24"/>
              </w:rPr>
              <w:t>Кови</w:t>
            </w:r>
            <w:proofErr w:type="spellEnd"/>
            <w:r w:rsidRPr="004B1813">
              <w:rPr>
                <w:sz w:val="24"/>
                <w:szCs w:val="24"/>
              </w:rPr>
              <w:t xml:space="preserve"> [и др.] ; рук. проекта М. </w:t>
            </w:r>
            <w:proofErr w:type="spellStart"/>
            <w:r w:rsidRPr="004B1813">
              <w:rPr>
                <w:sz w:val="24"/>
                <w:szCs w:val="24"/>
              </w:rPr>
              <w:t>Шалунова</w:t>
            </w:r>
            <w:proofErr w:type="spellEnd"/>
            <w:r w:rsidRPr="004B1813">
              <w:rPr>
                <w:sz w:val="24"/>
                <w:szCs w:val="24"/>
              </w:rPr>
              <w:t xml:space="preserve">. - </w:t>
            </w:r>
            <w:proofErr w:type="gramStart"/>
            <w:r w:rsidRPr="004B1813">
              <w:rPr>
                <w:sz w:val="24"/>
                <w:szCs w:val="24"/>
              </w:rPr>
              <w:t>Москва :</w:t>
            </w:r>
            <w:proofErr w:type="gramEnd"/>
            <w:r w:rsidRPr="004B1813">
              <w:rPr>
                <w:sz w:val="24"/>
                <w:szCs w:val="24"/>
              </w:rPr>
              <w:t xml:space="preserve"> Альпина </w:t>
            </w:r>
            <w:proofErr w:type="spellStart"/>
            <w:r w:rsidRPr="004B1813">
              <w:rPr>
                <w:sz w:val="24"/>
                <w:szCs w:val="24"/>
              </w:rPr>
              <w:t>Паблишер</w:t>
            </w:r>
            <w:proofErr w:type="spellEnd"/>
            <w:r w:rsidRPr="004B1813">
              <w:rPr>
                <w:sz w:val="24"/>
                <w:szCs w:val="24"/>
              </w:rPr>
              <w:t xml:space="preserve">, 2016. - 218 с. </w:t>
            </w:r>
            <w:hyperlink r:id="rId9">
              <w:r w:rsidRPr="004B1813">
                <w:rPr>
                  <w:rStyle w:val="-"/>
                  <w:color w:val="auto"/>
                  <w:sz w:val="24"/>
                  <w:szCs w:val="24"/>
                </w:rPr>
                <w:t>http://znanium.com/go.php?id=914158</w:t>
              </w:r>
            </w:hyperlink>
          </w:p>
          <w:p w:rsidR="0089577B" w:rsidRPr="004B1813" w:rsidRDefault="001547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>2. Головина, А. С. Деловые переговоры. Стратегия победы [Текст</w:t>
            </w:r>
            <w:proofErr w:type="gramStart"/>
            <w:r w:rsidRPr="004B1813">
              <w:rPr>
                <w:sz w:val="24"/>
                <w:szCs w:val="24"/>
              </w:rPr>
              <w:t>] :</w:t>
            </w:r>
            <w:proofErr w:type="gramEnd"/>
            <w:r w:rsidRPr="004B1813">
              <w:rPr>
                <w:sz w:val="24"/>
                <w:szCs w:val="24"/>
              </w:rPr>
              <w:t xml:space="preserve"> научное издание / А. Головина. - Санкт-Петербург [и др.</w:t>
            </w:r>
            <w:proofErr w:type="gramStart"/>
            <w:r w:rsidRPr="004B1813">
              <w:rPr>
                <w:sz w:val="24"/>
                <w:szCs w:val="24"/>
              </w:rPr>
              <w:t>] :</w:t>
            </w:r>
            <w:proofErr w:type="gramEnd"/>
            <w:r w:rsidRPr="004B1813">
              <w:rPr>
                <w:sz w:val="24"/>
                <w:szCs w:val="24"/>
              </w:rPr>
              <w:t xml:space="preserve"> Питер, 2007. - 188 с. 5экз.</w:t>
            </w:r>
          </w:p>
          <w:p w:rsidR="0089577B" w:rsidRPr="004B1813" w:rsidRDefault="001547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>3. Карнеги, Д. Как завоевывать друзей и оказывать влияние на людей [Текст</w:t>
            </w:r>
            <w:proofErr w:type="gramStart"/>
            <w:r w:rsidRPr="004B1813">
              <w:rPr>
                <w:sz w:val="24"/>
                <w:szCs w:val="24"/>
              </w:rPr>
              <w:t>] :</w:t>
            </w:r>
            <w:proofErr w:type="gramEnd"/>
            <w:r w:rsidRPr="004B1813">
              <w:rPr>
                <w:sz w:val="24"/>
                <w:szCs w:val="24"/>
              </w:rPr>
              <w:t xml:space="preserve"> издания для досуга / пер. с англ.: Ю. В. Семенов, В. Н. Киселев. - </w:t>
            </w:r>
            <w:proofErr w:type="gramStart"/>
            <w:r w:rsidRPr="004B1813">
              <w:rPr>
                <w:sz w:val="24"/>
                <w:szCs w:val="24"/>
              </w:rPr>
              <w:t>Минск :</w:t>
            </w:r>
            <w:proofErr w:type="gramEnd"/>
            <w:r w:rsidRPr="004B1813">
              <w:rPr>
                <w:sz w:val="24"/>
                <w:szCs w:val="24"/>
              </w:rPr>
              <w:t xml:space="preserve"> Парадокс, 1996. - 406 с. 1экз.</w:t>
            </w:r>
          </w:p>
          <w:p w:rsidR="0089577B" w:rsidRPr="004B1813" w:rsidRDefault="001547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 xml:space="preserve">4. </w:t>
            </w:r>
            <w:proofErr w:type="spellStart"/>
            <w:r w:rsidRPr="004B1813">
              <w:rPr>
                <w:sz w:val="24"/>
                <w:szCs w:val="24"/>
              </w:rPr>
              <w:t>Ниренберг</w:t>
            </w:r>
            <w:proofErr w:type="spellEnd"/>
            <w:r w:rsidRPr="004B1813">
              <w:rPr>
                <w:sz w:val="24"/>
                <w:szCs w:val="24"/>
              </w:rPr>
              <w:t>, Д. И. Гений переговоров [Текст</w:t>
            </w:r>
            <w:proofErr w:type="gramStart"/>
            <w:r w:rsidRPr="004B1813">
              <w:rPr>
                <w:sz w:val="24"/>
                <w:szCs w:val="24"/>
              </w:rPr>
              <w:t>] :</w:t>
            </w:r>
            <w:proofErr w:type="gramEnd"/>
            <w:r w:rsidRPr="004B1813">
              <w:rPr>
                <w:sz w:val="24"/>
                <w:szCs w:val="24"/>
              </w:rPr>
              <w:t xml:space="preserve"> перевод с английского / </w:t>
            </w:r>
            <w:proofErr w:type="spellStart"/>
            <w:r w:rsidRPr="004B1813">
              <w:rPr>
                <w:sz w:val="24"/>
                <w:szCs w:val="24"/>
              </w:rPr>
              <w:t>Джеральд</w:t>
            </w:r>
            <w:proofErr w:type="spellEnd"/>
            <w:r w:rsidRPr="004B1813">
              <w:rPr>
                <w:sz w:val="24"/>
                <w:szCs w:val="24"/>
              </w:rPr>
              <w:t xml:space="preserve"> И. </w:t>
            </w:r>
            <w:proofErr w:type="spellStart"/>
            <w:r w:rsidRPr="004B1813">
              <w:rPr>
                <w:sz w:val="24"/>
                <w:szCs w:val="24"/>
              </w:rPr>
              <w:t>Ниренберг</w:t>
            </w:r>
            <w:proofErr w:type="spellEnd"/>
            <w:r w:rsidRPr="004B1813">
              <w:rPr>
                <w:sz w:val="24"/>
                <w:szCs w:val="24"/>
              </w:rPr>
              <w:t xml:space="preserve">. - </w:t>
            </w:r>
            <w:proofErr w:type="gramStart"/>
            <w:r w:rsidRPr="004B1813">
              <w:rPr>
                <w:sz w:val="24"/>
                <w:szCs w:val="24"/>
              </w:rPr>
              <w:t>Минск :</w:t>
            </w:r>
            <w:proofErr w:type="gramEnd"/>
            <w:r w:rsidRPr="004B1813">
              <w:rPr>
                <w:sz w:val="24"/>
                <w:szCs w:val="24"/>
              </w:rPr>
              <w:t xml:space="preserve"> Попурри, 1997. - 415 с. 1экз.</w:t>
            </w:r>
          </w:p>
        </w:tc>
      </w:tr>
      <w:tr w:rsidR="004B1813" w:rsidRPr="004B1813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:rsidR="0089577B" w:rsidRPr="004B1813" w:rsidRDefault="0015474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B181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4B1813" w:rsidRPr="004B1813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:rsidR="0089577B" w:rsidRPr="004B1813" w:rsidRDefault="00154743">
            <w:pPr>
              <w:rPr>
                <w:b/>
                <w:sz w:val="24"/>
                <w:szCs w:val="24"/>
              </w:rPr>
            </w:pPr>
            <w:r w:rsidRPr="004B181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9577B" w:rsidRPr="004B1813" w:rsidRDefault="00154743">
            <w:pPr>
              <w:jc w:val="both"/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B1813">
              <w:rPr>
                <w:sz w:val="24"/>
                <w:szCs w:val="24"/>
              </w:rPr>
              <w:t>Astra</w:t>
            </w:r>
            <w:proofErr w:type="spellEnd"/>
            <w:r w:rsidRPr="004B1813">
              <w:rPr>
                <w:sz w:val="24"/>
                <w:szCs w:val="24"/>
              </w:rPr>
              <w:t xml:space="preserve"> </w:t>
            </w:r>
            <w:proofErr w:type="spellStart"/>
            <w:r w:rsidRPr="004B1813">
              <w:rPr>
                <w:sz w:val="24"/>
                <w:szCs w:val="24"/>
              </w:rPr>
              <w:t>Linux</w:t>
            </w:r>
            <w:proofErr w:type="spellEnd"/>
            <w:r w:rsidRPr="004B1813">
              <w:rPr>
                <w:sz w:val="24"/>
                <w:szCs w:val="24"/>
              </w:rPr>
              <w:t xml:space="preserve"> </w:t>
            </w:r>
            <w:proofErr w:type="spellStart"/>
            <w:r w:rsidRPr="004B1813">
              <w:rPr>
                <w:sz w:val="24"/>
                <w:szCs w:val="24"/>
              </w:rPr>
              <w:t>Common</w:t>
            </w:r>
            <w:proofErr w:type="spellEnd"/>
            <w:r w:rsidRPr="004B1813">
              <w:rPr>
                <w:sz w:val="24"/>
                <w:szCs w:val="24"/>
              </w:rPr>
              <w:t xml:space="preserve"> </w:t>
            </w:r>
            <w:proofErr w:type="spellStart"/>
            <w:r w:rsidRPr="004B1813">
              <w:rPr>
                <w:sz w:val="24"/>
                <w:szCs w:val="24"/>
              </w:rPr>
              <w:t>Edition</w:t>
            </w:r>
            <w:proofErr w:type="spellEnd"/>
            <w:r w:rsidRPr="004B181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9577B" w:rsidRPr="004B1813" w:rsidRDefault="00154743">
            <w:pPr>
              <w:jc w:val="both"/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9577B" w:rsidRPr="004B1813" w:rsidRDefault="0089577B">
            <w:pPr>
              <w:rPr>
                <w:b/>
                <w:sz w:val="24"/>
                <w:szCs w:val="24"/>
              </w:rPr>
            </w:pPr>
          </w:p>
          <w:p w:rsidR="0089577B" w:rsidRPr="004B1813" w:rsidRDefault="00154743">
            <w:pPr>
              <w:rPr>
                <w:b/>
                <w:sz w:val="24"/>
                <w:szCs w:val="24"/>
              </w:rPr>
            </w:pPr>
            <w:r w:rsidRPr="004B181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577B" w:rsidRPr="004B1813" w:rsidRDefault="00154743">
            <w:pPr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>Общего доступа</w:t>
            </w:r>
          </w:p>
          <w:p w:rsidR="0089577B" w:rsidRPr="004B1813" w:rsidRDefault="00154743">
            <w:pPr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>- Справочная правовая система ГАРАНТ</w:t>
            </w:r>
          </w:p>
          <w:p w:rsidR="0089577B" w:rsidRPr="004B1813" w:rsidRDefault="00154743">
            <w:pPr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B1813" w:rsidRPr="004B1813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:rsidR="0089577B" w:rsidRPr="004B1813" w:rsidRDefault="00154743">
            <w:pPr>
              <w:rPr>
                <w:b/>
                <w:sz w:val="24"/>
                <w:szCs w:val="24"/>
              </w:rPr>
            </w:pPr>
            <w:r w:rsidRPr="004B1813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4B1813" w:rsidRPr="004B1813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:rsidR="0089577B" w:rsidRPr="004B1813" w:rsidRDefault="001547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B1813" w:rsidRPr="004B1813" w:rsidTr="00BA7250">
        <w:trPr>
          <w:jc w:val="center"/>
        </w:trPr>
        <w:tc>
          <w:tcPr>
            <w:tcW w:w="10279" w:type="dxa"/>
            <w:gridSpan w:val="3"/>
            <w:shd w:val="clear" w:color="auto" w:fill="E7E6E6" w:themeFill="background2"/>
          </w:tcPr>
          <w:p w:rsidR="0089577B" w:rsidRPr="004B1813" w:rsidRDefault="001547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181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B1813" w:rsidRPr="004B1813" w:rsidTr="00BA7250">
        <w:trPr>
          <w:jc w:val="center"/>
        </w:trPr>
        <w:tc>
          <w:tcPr>
            <w:tcW w:w="10279" w:type="dxa"/>
            <w:gridSpan w:val="3"/>
            <w:shd w:val="clear" w:color="auto" w:fill="auto"/>
          </w:tcPr>
          <w:p w:rsidR="0089577B" w:rsidRPr="004B1813" w:rsidRDefault="00154743">
            <w:pPr>
              <w:rPr>
                <w:sz w:val="24"/>
                <w:szCs w:val="24"/>
              </w:rPr>
            </w:pPr>
            <w:r w:rsidRPr="004B1813">
              <w:rPr>
                <w:sz w:val="24"/>
                <w:szCs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89577B" w:rsidRDefault="00154743" w:rsidP="00BA7250">
      <w:pPr>
        <w:tabs>
          <w:tab w:val="left" w:pos="8222"/>
        </w:tabs>
      </w:pPr>
      <w:r>
        <w:rPr>
          <w:sz w:val="24"/>
          <w:szCs w:val="24"/>
        </w:rPr>
        <w:t>Аннотацию подготовил</w:t>
      </w:r>
      <w:r w:rsidR="00BA7250">
        <w:rPr>
          <w:sz w:val="24"/>
          <w:szCs w:val="24"/>
        </w:rPr>
        <w:t xml:space="preserve"> </w:t>
      </w:r>
      <w:r w:rsidR="00B013CD">
        <w:rPr>
          <w:sz w:val="24"/>
          <w:szCs w:val="24"/>
        </w:rPr>
        <w:t>Долженко Р.А.,</w:t>
      </w:r>
      <w:r w:rsidR="00B013C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</w:t>
      </w:r>
      <w:bookmarkStart w:id="0" w:name="_GoBack"/>
      <w:bookmarkEnd w:id="0"/>
      <w:r>
        <w:rPr>
          <w:sz w:val="24"/>
          <w:szCs w:val="24"/>
        </w:rPr>
        <w:t>ькова</w:t>
      </w:r>
      <w:proofErr w:type="spellEnd"/>
      <w:r>
        <w:rPr>
          <w:sz w:val="24"/>
          <w:szCs w:val="24"/>
        </w:rPr>
        <w:t xml:space="preserve"> И.А.</w:t>
      </w:r>
    </w:p>
    <w:p w:rsidR="0089577B" w:rsidRDefault="0089577B" w:rsidP="00BA7250">
      <w:pPr>
        <w:rPr>
          <w:sz w:val="24"/>
          <w:szCs w:val="24"/>
        </w:rPr>
      </w:pPr>
    </w:p>
    <w:p w:rsidR="0089577B" w:rsidRDefault="0089577B" w:rsidP="00BA7250">
      <w:pPr>
        <w:tabs>
          <w:tab w:val="left" w:pos="8222"/>
        </w:tabs>
        <w:rPr>
          <w:sz w:val="24"/>
          <w:szCs w:val="24"/>
        </w:rPr>
      </w:pPr>
    </w:p>
    <w:p w:rsidR="00B013CD" w:rsidRDefault="00B013CD" w:rsidP="00B013CD">
      <w:pPr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B013CD" w:rsidRDefault="00B013CD" w:rsidP="00B013CD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013CD" w:rsidRDefault="00B013CD" w:rsidP="00B013CD">
      <w:pPr>
        <w:rPr>
          <w:sz w:val="24"/>
        </w:rPr>
      </w:pPr>
      <w:r>
        <w:rPr>
          <w:sz w:val="24"/>
        </w:rPr>
        <w:t>образовательной программы 38.03.03</w:t>
      </w:r>
    </w:p>
    <w:p w:rsidR="00B013CD" w:rsidRDefault="00B013CD" w:rsidP="00B013CD">
      <w:pPr>
        <w:rPr>
          <w:sz w:val="24"/>
        </w:rPr>
      </w:pPr>
      <w:r>
        <w:rPr>
          <w:sz w:val="24"/>
        </w:rPr>
        <w:t>Управление персоналом,</w:t>
      </w:r>
    </w:p>
    <w:p w:rsidR="00B013CD" w:rsidRDefault="00B013CD" w:rsidP="00B013CD">
      <w:pPr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B013CD" w:rsidRDefault="00B013CD" w:rsidP="00BA7250">
      <w:pPr>
        <w:tabs>
          <w:tab w:val="left" w:pos="8222"/>
        </w:tabs>
        <w:rPr>
          <w:b/>
          <w:sz w:val="24"/>
          <w:szCs w:val="24"/>
        </w:rPr>
      </w:pPr>
    </w:p>
    <w:sectPr w:rsidR="00B013C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MV Boli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7B"/>
    <w:rsid w:val="00154743"/>
    <w:rsid w:val="004B1813"/>
    <w:rsid w:val="0089577B"/>
    <w:rsid w:val="00B013CD"/>
    <w:rsid w:val="00BA7250"/>
    <w:rsid w:val="00E8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5576"/>
  <w15:docId w15:val="{4C9E9169-939F-4D36-A1CE-7C6F594F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  <w:highlight w:val="yellow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25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253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8585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252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14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4092-BE89-49B8-9506-D1D4FC6F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2019-07-10T06:42:00Z</cp:lastPrinted>
  <dcterms:created xsi:type="dcterms:W3CDTF">2019-03-13T07:41:00Z</dcterms:created>
  <dcterms:modified xsi:type="dcterms:W3CDTF">2019-07-10T06:42:00Z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